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0B" w:rsidRDefault="00677E0B">
      <w:pPr>
        <w:autoSpaceDE w:val="0"/>
        <w:autoSpaceDN w:val="0"/>
        <w:spacing w:after="78" w:line="220" w:lineRule="exact"/>
      </w:pPr>
    </w:p>
    <w:p w:rsidR="00677E0B" w:rsidRPr="00072847" w:rsidRDefault="00721E8F">
      <w:pPr>
        <w:autoSpaceDE w:val="0"/>
        <w:autoSpaceDN w:val="0"/>
        <w:spacing w:after="0" w:line="230" w:lineRule="auto"/>
        <w:ind w:left="1494"/>
        <w:rPr>
          <w:sz w:val="24"/>
          <w:szCs w:val="24"/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77E0B" w:rsidRPr="00072847" w:rsidRDefault="00721E8F">
      <w:pPr>
        <w:autoSpaceDE w:val="0"/>
        <w:autoSpaceDN w:val="0"/>
        <w:spacing w:before="670" w:after="0" w:line="230" w:lineRule="auto"/>
        <w:ind w:right="2382"/>
        <w:jc w:val="right"/>
        <w:rPr>
          <w:sz w:val="24"/>
          <w:szCs w:val="24"/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677E0B" w:rsidRPr="00072847" w:rsidRDefault="00721E8F">
      <w:pPr>
        <w:autoSpaceDE w:val="0"/>
        <w:autoSpaceDN w:val="0"/>
        <w:spacing w:before="670" w:after="0" w:line="230" w:lineRule="auto"/>
        <w:ind w:left="528"/>
        <w:rPr>
          <w:sz w:val="24"/>
          <w:szCs w:val="24"/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казенное учреждение Отдел образования администрации Илекского района</w:t>
      </w:r>
    </w:p>
    <w:p w:rsidR="00677E0B" w:rsidRPr="00072847" w:rsidRDefault="00964360">
      <w:pPr>
        <w:autoSpaceDE w:val="0"/>
        <w:autoSpaceDN w:val="0"/>
        <w:spacing w:before="670" w:after="1376" w:line="230" w:lineRule="auto"/>
        <w:ind w:right="3796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Яманская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="00721E8F" w:rsidRPr="00072847">
        <w:rPr>
          <w:rFonts w:ascii="Times New Roman" w:eastAsia="Times New Roman" w:hAnsi="Times New Roman"/>
          <w:color w:val="000000"/>
          <w:sz w:val="24"/>
          <w:szCs w:val="24"/>
        </w:rPr>
        <w:t>ОШ</w:t>
      </w:r>
    </w:p>
    <w:tbl>
      <w:tblPr>
        <w:tblW w:w="0" w:type="auto"/>
        <w:tblLayout w:type="fixed"/>
        <w:tblLook w:val="04A0"/>
      </w:tblPr>
      <w:tblGrid>
        <w:gridCol w:w="3042"/>
        <w:gridCol w:w="3620"/>
        <w:gridCol w:w="3300"/>
      </w:tblGrid>
      <w:tr w:rsidR="00677E0B" w:rsidRPr="00072847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48" w:after="0" w:line="230" w:lineRule="auto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48" w:after="0" w:line="230" w:lineRule="auto"/>
              <w:ind w:left="476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48" w:after="0" w:line="230" w:lineRule="auto"/>
              <w:ind w:left="372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77E0B" w:rsidRPr="00072847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after="0" w:line="230" w:lineRule="auto"/>
              <w:jc w:val="center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after="0" w:line="230" w:lineRule="auto"/>
              <w:ind w:left="372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 школы</w:t>
            </w:r>
          </w:p>
        </w:tc>
      </w:tr>
      <w:tr w:rsidR="00677E0B" w:rsidRPr="00072847">
        <w:trPr>
          <w:trHeight w:hRule="exact" w:val="4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98" w:after="0" w:line="230" w:lineRule="auto"/>
              <w:ind w:left="476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______________Мавзютов Р.Ш.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98" w:after="0" w:line="230" w:lineRule="auto"/>
              <w:jc w:val="center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______________Дёмкина О.В.</w:t>
            </w:r>
          </w:p>
        </w:tc>
      </w:tr>
      <w:tr w:rsidR="00677E0B" w:rsidRPr="00072847">
        <w:trPr>
          <w:trHeight w:hRule="exact" w:val="116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:rsidR="00677E0B" w:rsidRPr="00072847" w:rsidRDefault="00964360" w:rsidP="00964360">
            <w:pPr>
              <w:autoSpaceDE w:val="0"/>
              <w:autoSpaceDN w:val="0"/>
              <w:spacing w:before="2" w:after="0"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Предыбайло Е.А.</w:t>
            </w:r>
          </w:p>
        </w:tc>
        <w:tc>
          <w:tcPr>
            <w:tcW w:w="3428" w:type="dxa"/>
            <w:vMerge/>
          </w:tcPr>
          <w:p w:rsidR="00677E0B" w:rsidRPr="00072847" w:rsidRDefault="00677E0B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677E0B" w:rsidRPr="00072847" w:rsidRDefault="00677E0B">
            <w:pPr>
              <w:rPr>
                <w:sz w:val="24"/>
                <w:szCs w:val="24"/>
              </w:rPr>
            </w:pPr>
          </w:p>
        </w:tc>
      </w:tr>
      <w:tr w:rsidR="00677E0B" w:rsidRPr="00072847">
        <w:trPr>
          <w:trHeight w:hRule="exact" w:val="304"/>
        </w:trPr>
        <w:tc>
          <w:tcPr>
            <w:tcW w:w="3428" w:type="dxa"/>
            <w:vMerge/>
          </w:tcPr>
          <w:p w:rsidR="00677E0B" w:rsidRPr="00072847" w:rsidRDefault="00677E0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677E0B" w:rsidRPr="00964360" w:rsidRDefault="00721E8F">
            <w:pPr>
              <w:autoSpaceDE w:val="0"/>
              <w:autoSpaceDN w:val="0"/>
              <w:spacing w:before="78" w:after="0" w:line="230" w:lineRule="auto"/>
              <w:ind w:left="476"/>
              <w:rPr>
                <w:sz w:val="24"/>
                <w:szCs w:val="24"/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77E0B" w:rsidRPr="00964360" w:rsidRDefault="00721E8F">
            <w:pPr>
              <w:autoSpaceDE w:val="0"/>
              <w:autoSpaceDN w:val="0"/>
              <w:spacing w:before="78" w:after="0" w:line="230" w:lineRule="auto"/>
              <w:ind w:left="372"/>
              <w:rPr>
                <w:sz w:val="24"/>
                <w:szCs w:val="24"/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</w:tc>
      </w:tr>
      <w:tr w:rsidR="00677E0B" w:rsidRPr="00072847">
        <w:trPr>
          <w:trHeight w:hRule="exact" w:val="3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77E0B" w:rsidRPr="00964360" w:rsidRDefault="00721E8F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94" w:after="0" w:line="230" w:lineRule="auto"/>
              <w:ind w:left="476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"28" 08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94" w:after="0" w:line="230" w:lineRule="auto"/>
              <w:ind w:left="372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"29" 08</w:t>
            </w:r>
            <w:r w:rsidR="00AD175D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2022 г.</w:t>
            </w:r>
          </w:p>
        </w:tc>
      </w:tr>
      <w:tr w:rsidR="00677E0B" w:rsidRPr="00072847">
        <w:trPr>
          <w:trHeight w:hRule="exact" w:val="38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"22" 08</w:t>
            </w:r>
            <w:r w:rsidR="00AD175D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072847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2022 г.</w:t>
            </w:r>
          </w:p>
        </w:tc>
        <w:tc>
          <w:tcPr>
            <w:tcW w:w="3428" w:type="dxa"/>
            <w:vMerge/>
          </w:tcPr>
          <w:p w:rsidR="00677E0B" w:rsidRPr="00072847" w:rsidRDefault="00677E0B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677E0B" w:rsidRPr="00072847" w:rsidRDefault="00677E0B">
            <w:pPr>
              <w:rPr>
                <w:sz w:val="24"/>
                <w:szCs w:val="24"/>
              </w:rPr>
            </w:pPr>
          </w:p>
        </w:tc>
      </w:tr>
    </w:tbl>
    <w:p w:rsidR="00677E0B" w:rsidRPr="00AD175D" w:rsidRDefault="00721E8F">
      <w:pPr>
        <w:autoSpaceDE w:val="0"/>
        <w:autoSpaceDN w:val="0"/>
        <w:spacing w:before="978" w:after="0" w:line="230" w:lineRule="auto"/>
        <w:ind w:right="3642"/>
        <w:jc w:val="right"/>
        <w:rPr>
          <w:sz w:val="24"/>
          <w:szCs w:val="24"/>
          <w:lang w:val="ru-RU"/>
        </w:rPr>
      </w:pPr>
      <w:r w:rsidRPr="00AD175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77E0B" w:rsidRPr="00AD175D" w:rsidRDefault="00721E8F">
      <w:pPr>
        <w:autoSpaceDE w:val="0"/>
        <w:autoSpaceDN w:val="0"/>
        <w:spacing w:before="70" w:after="0" w:line="230" w:lineRule="auto"/>
        <w:ind w:right="4414"/>
        <w:jc w:val="right"/>
        <w:rPr>
          <w:sz w:val="24"/>
          <w:szCs w:val="24"/>
          <w:lang w:val="ru-RU"/>
        </w:rPr>
      </w:pPr>
      <w:r w:rsidRPr="00AD175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(</w:t>
      </w:r>
      <w:r w:rsidRPr="00072847">
        <w:rPr>
          <w:rFonts w:ascii="Times New Roman" w:eastAsia="Times New Roman" w:hAnsi="Times New Roman"/>
          <w:b/>
          <w:color w:val="000000"/>
          <w:sz w:val="24"/>
          <w:szCs w:val="24"/>
        </w:rPr>
        <w:t>ID</w:t>
      </w:r>
      <w:r w:rsidRPr="00AD175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2466395)</w:t>
      </w:r>
    </w:p>
    <w:p w:rsidR="00677E0B" w:rsidRPr="00AD175D" w:rsidRDefault="00721E8F">
      <w:pPr>
        <w:autoSpaceDE w:val="0"/>
        <w:autoSpaceDN w:val="0"/>
        <w:spacing w:before="166" w:after="0" w:line="230" w:lineRule="auto"/>
        <w:ind w:right="4014"/>
        <w:jc w:val="right"/>
        <w:rPr>
          <w:sz w:val="24"/>
          <w:szCs w:val="24"/>
          <w:lang w:val="ru-RU"/>
        </w:rPr>
      </w:pPr>
      <w:r w:rsidRPr="00AD175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учебного предмета</w:t>
      </w:r>
    </w:p>
    <w:p w:rsidR="00677E0B" w:rsidRPr="00AD175D" w:rsidRDefault="00721E8F">
      <w:pPr>
        <w:autoSpaceDE w:val="0"/>
        <w:autoSpaceDN w:val="0"/>
        <w:spacing w:before="70" w:after="0" w:line="230" w:lineRule="auto"/>
        <w:ind w:right="4320"/>
        <w:jc w:val="right"/>
        <w:rPr>
          <w:sz w:val="24"/>
          <w:szCs w:val="24"/>
          <w:lang w:val="ru-RU"/>
        </w:rPr>
      </w:pPr>
      <w:r w:rsidRPr="00AD175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«География»</w:t>
      </w:r>
    </w:p>
    <w:p w:rsidR="00677E0B" w:rsidRPr="00964360" w:rsidRDefault="00721E8F">
      <w:pPr>
        <w:autoSpaceDE w:val="0"/>
        <w:autoSpaceDN w:val="0"/>
        <w:spacing w:before="670" w:after="0" w:line="230" w:lineRule="auto"/>
        <w:ind w:right="2728"/>
        <w:jc w:val="right"/>
        <w:rPr>
          <w:sz w:val="24"/>
          <w:szCs w:val="24"/>
          <w:lang w:val="ru-RU"/>
        </w:rPr>
      </w:pPr>
      <w:r w:rsidRPr="009643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7 класса основного общего образования</w:t>
      </w:r>
    </w:p>
    <w:p w:rsidR="00677E0B" w:rsidRPr="00964360" w:rsidRDefault="00721E8F">
      <w:pPr>
        <w:autoSpaceDE w:val="0"/>
        <w:autoSpaceDN w:val="0"/>
        <w:spacing w:before="70" w:after="0" w:line="230" w:lineRule="auto"/>
        <w:ind w:right="3612"/>
        <w:jc w:val="right"/>
        <w:rPr>
          <w:sz w:val="24"/>
          <w:szCs w:val="24"/>
          <w:lang w:val="ru-RU"/>
        </w:rPr>
      </w:pPr>
      <w:r w:rsidRPr="009643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2022-2023  учебный год</w:t>
      </w:r>
    </w:p>
    <w:p w:rsidR="00677E0B" w:rsidRPr="00964360" w:rsidRDefault="00721E8F">
      <w:pPr>
        <w:autoSpaceDE w:val="0"/>
        <w:autoSpaceDN w:val="0"/>
        <w:spacing w:before="2112" w:after="0" w:line="230" w:lineRule="auto"/>
        <w:ind w:right="30"/>
        <w:jc w:val="right"/>
        <w:rPr>
          <w:sz w:val="24"/>
          <w:szCs w:val="24"/>
          <w:lang w:val="ru-RU"/>
        </w:rPr>
      </w:pPr>
      <w:r w:rsidRPr="009643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Составитель: Козлова Екатерина Абрамовна</w:t>
      </w:r>
    </w:p>
    <w:p w:rsidR="00677E0B" w:rsidRPr="00964360" w:rsidRDefault="00721E8F">
      <w:pPr>
        <w:autoSpaceDE w:val="0"/>
        <w:autoSpaceDN w:val="0"/>
        <w:spacing w:before="70" w:after="0" w:line="230" w:lineRule="auto"/>
        <w:ind w:right="20"/>
        <w:jc w:val="right"/>
        <w:rPr>
          <w:sz w:val="24"/>
          <w:szCs w:val="24"/>
          <w:lang w:val="ru-RU"/>
        </w:rPr>
      </w:pPr>
      <w:r w:rsidRPr="009643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географии, биологии, химии</w:t>
      </w:r>
    </w:p>
    <w:p w:rsid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72847" w:rsidRPr="00072847" w:rsidRDefault="00072847" w:rsidP="00072847">
      <w:pPr>
        <w:autoSpaceDE w:val="0"/>
        <w:autoSpaceDN w:val="0"/>
        <w:spacing w:after="0" w:line="230" w:lineRule="auto"/>
        <w:ind w:right="3906"/>
        <w:jc w:val="right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Яман 202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</w:p>
    <w:p w:rsidR="00677E0B" w:rsidRPr="00072847" w:rsidRDefault="00677E0B">
      <w:pPr>
        <w:rPr>
          <w:sz w:val="24"/>
          <w:szCs w:val="24"/>
          <w:lang w:val="ru-RU"/>
        </w:rPr>
        <w:sectPr w:rsidR="00677E0B" w:rsidRPr="00072847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677E0B" w:rsidRPr="00072847" w:rsidRDefault="00677E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</w:t>
      </w:r>
      <w:bookmarkStart w:id="0" w:name="_GoBack"/>
      <w:bookmarkEnd w:id="0"/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6) формирование географических знаний и умений, необходимых для продолжения образования по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направлениям подготовки (специальностям), требующим наличия серьёзной базы географических знаний.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курса«География» в основной школе происходит с опорой на географические знания и умения,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 Учебным планом на изучение географии отводится в 7 классе - 2 часа в неделю, всего - 68 часов.</w:t>
      </w:r>
    </w:p>
    <w:p w:rsidR="00677E0B" w:rsidRPr="00072847" w:rsidRDefault="00677E0B" w:rsidP="00964360">
      <w:pPr>
        <w:spacing w:after="0" w:line="240" w:lineRule="auto"/>
        <w:jc w:val="both"/>
        <w:rPr>
          <w:lang w:val="ru-RU"/>
        </w:rPr>
        <w:sectPr w:rsidR="00677E0B" w:rsidRPr="00072847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677E0B" w:rsidRPr="00072847" w:rsidRDefault="00677E0B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Главные закономерности природы Земли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Географическая оболочка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Литосфера и рельеф Земли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Атмосфера и климаты Земли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Описание климата территории по климатической карте и климатограмме.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Мировой океан — основная часть гидросферы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Человечество на Земле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lastRenderedPageBreak/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Определение, сравнение темпов изменения численности населения отдельных регионов мира по статистическим материалам.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Страны и народы мира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302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Материки и страны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Южные материки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230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Северные материки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Взаимодействие природы и общества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lang w:val="ru-RU"/>
        </w:rPr>
      </w:pPr>
      <w:r w:rsidRPr="00072847">
        <w:rPr>
          <w:lang w:val="ru-RU"/>
        </w:rPr>
        <w:lastRenderedPageBreak/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677E0B" w:rsidRDefault="00677E0B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964360" w:rsidRPr="00072847" w:rsidRDefault="00964360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9643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7E0B" w:rsidRPr="00072847" w:rsidRDefault="00721E8F" w:rsidP="0096436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метапредметных результатов, в том числе: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072847">
        <w:rPr>
          <w:lang w:val="ru-RU"/>
        </w:rPr>
        <w:br/>
      </w:r>
      <w:r w:rsidRPr="00072847">
        <w:rPr>
          <w:lang w:val="ru-RU"/>
        </w:rPr>
        <w:tab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331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86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Самоорганизация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 w:right="1008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процессы и явления, происходящие в географической оболочке;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геосферах в результате деятельности человека;</w:t>
      </w:r>
    </w:p>
    <w:p w:rsidR="00677E0B" w:rsidRPr="00072847" w:rsidRDefault="00677E0B" w:rsidP="00964360">
      <w:pPr>
        <w:spacing w:after="0" w:line="240" w:lineRule="auto"/>
        <w:jc w:val="both"/>
        <w:rPr>
          <w:lang w:val="ru-RU"/>
        </w:rPr>
        <w:sectPr w:rsidR="00677E0B" w:rsidRPr="00072847">
          <w:pgSz w:w="11900" w:h="16840"/>
          <w:pgMar w:top="286" w:right="716" w:bottom="36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77E0B" w:rsidRPr="00072847" w:rsidRDefault="00677E0B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77E0B" w:rsidRPr="00072847" w:rsidRDefault="00721E8F" w:rsidP="00AD175D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«воздушные массы», «муссоны», «пассаты», «западные ветры»,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072847">
        <w:rPr>
          <w:lang w:val="ru-RU"/>
        </w:rPr>
        <w:br/>
      </w:r>
      <w:r w:rsidR="00AD175D">
        <w:rPr>
          <w:rFonts w:ascii="Times New Roman" w:eastAsia="Times New Roman" w:hAnsi="Times New Roman"/>
          <w:color w:val="000000"/>
          <w:sz w:val="24"/>
          <w:lang w:val="ru-RU"/>
        </w:rPr>
        <w:t xml:space="preserve">—различать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океанические течения;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ориентированных задач;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крупнейших городов мира;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особенности адаптации человека к разным природным условиям регионов и отдельных стран;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природы, населения и хозяйства отдельных территорий;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взаимодействия природы и общества в пределах отдельных территорий;</w:t>
      </w:r>
    </w:p>
    <w:p w:rsidR="00677E0B" w:rsidRPr="00072847" w:rsidRDefault="00721E8F" w:rsidP="00964360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региональном уровнях и приводить примеры международного сотрудничества по их преодолению.</w:t>
      </w:r>
    </w:p>
    <w:p w:rsidR="00677E0B" w:rsidRPr="00072847" w:rsidRDefault="00677E0B" w:rsidP="00964360">
      <w:pPr>
        <w:spacing w:after="0" w:line="240" w:lineRule="auto"/>
        <w:jc w:val="both"/>
        <w:rPr>
          <w:lang w:val="ru-RU"/>
        </w:rPr>
        <w:sectPr w:rsidR="00677E0B" w:rsidRPr="00072847">
          <w:pgSz w:w="11900" w:h="16840"/>
          <w:pgMar w:top="286" w:right="860" w:bottom="1440" w:left="1086" w:header="720" w:footer="720" w:gutter="0"/>
          <w:cols w:space="720" w:equalWidth="0">
            <w:col w:w="9954" w:space="0"/>
          </w:cols>
          <w:docGrid w:linePitch="360"/>
        </w:sectPr>
      </w:pPr>
    </w:p>
    <w:p w:rsidR="00677E0B" w:rsidRPr="00072847" w:rsidRDefault="00677E0B" w:rsidP="00964360">
      <w:pPr>
        <w:autoSpaceDE w:val="0"/>
        <w:autoSpaceDN w:val="0"/>
        <w:spacing w:after="0" w:line="220" w:lineRule="exact"/>
        <w:rPr>
          <w:lang w:val="ru-RU"/>
        </w:rPr>
      </w:pPr>
    </w:p>
    <w:p w:rsidR="00677E0B" w:rsidRDefault="00721E8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7720"/>
        <w:gridCol w:w="1116"/>
        <w:gridCol w:w="1382"/>
      </w:tblGrid>
      <w:tr w:rsidR="00677E0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7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77E0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7E0B" w:rsidRDefault="00677E0B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7E0B" w:rsidRDefault="00677E0B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</w:tr>
      <w:tr w:rsidR="00677E0B" w:rsidRPr="00AD175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Главные закономерности природы Земли</w:t>
            </w:r>
          </w:p>
        </w:tc>
      </w:tr>
      <w:tr w:rsidR="00677E0B">
        <w:trPr>
          <w:trHeight w:hRule="exact" w:val="207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Географическая оболочка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7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границы, строение и свойства (целостность, зональность, ритмичность) географической оболочки; различать изученные процессы и явления, происходящие в географической оболочке;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проявление изученных географических явлений являющиеся отражением таких свойств географической оболочки, как зональность (азональность), ритмичность и целостность;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проявления широтной зональности по картам природных зон (при выполнении практической работы№ 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структуру высотных поясов горных систем с целью выявления зависимости от их географического положения и абсолютной высоты;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по физической карте полушарий, карте океанов, глобусу местоположение изученных географических объектов для решения учебных и (или) практико-ориентированных задач;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Литосфера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рельеф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19.09.2022 07.10.2022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мира, физической карте России, карте океанов, глобусу местоположение крупных форм рельефа для решения учебных и (или) практико-ориентированных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закономерности изменения в пространстве крупных форм рельефа суши и Мирового океана на основе анализа физической карты и карт строения земной коры (при выполнении практической работы № 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пространственное распространение землетрясений и современного вулканизма (при выполнении практической работы № 2);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(используя карты атласа) взаимосвязи между движением литосферных плит и размещением крупных форм рельефа;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крупных форм рельефа Земли одновременным действием внутренних и внешних сил рельефообразования;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особенности географических процессов на границах литосферных плит с учётом характера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взаимодействия и типа земной коры;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силы рельефообразования по источникам энергии, за счёт которых они действуют;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разного происхождения;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аргументы, подтверждающие и/или опровергающие разные точки зрения об истории Земли как планеты в различных источниках географической информации;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гипотезы о появлении новых океанов на Земле, расколе крупных литосферных плит на основе самостоятельно выбранных источников информации;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свои суждения с суждениями других участников, обнаруживать различие и сходство позиций в процессе организованной учителем дискуссии: сравнение вероятности землетрясений на разных территориях Земли на основе анализа географических карт с учётом распространения сейсмических поясов;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7720"/>
        <w:gridCol w:w="1116"/>
        <w:gridCol w:w="1382"/>
      </w:tblGrid>
      <w:tr w:rsidR="00677E0B">
        <w:trPr>
          <w:trHeight w:hRule="exact" w:val="4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Атмосфера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климаты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08.10.2022 11.11.2022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закономерности изменений в пространстве поясов атмосферного давления и климатических поясов; определять климатические характеристики территории по климатической карте;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типы климата по заданным показателям; классифицировать воздушные массы Земли; объяснять образование тропических муссонов, пассатов тропических широт, западных ветров;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климат территории по климатической карте и климатограмме (при выполнении практической работы№ 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годовой ход температуры воздуха по сезонам года в Северном и Южном полушариях на основе статистических данных;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климатообразующих факторов на климатические особенности территории;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воздушные массы Земли, основные и переходные климатические пояса Земли;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климатических условий на жизнь людей;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деятельности человеческого общества на климат Земли;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информации, заранее самостоятельно отобранной или предложенной учителем, выявлять признаки глобальных изменений климата на Земле;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 противоречия в рассматриваемых фактах, дефицит географической информации, необходимой для подтверждения или опровержения происходящих изменениях климата на Земле, и различные точки зрения на их причины;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свою точку зрения на существование глобальных климатических изменений, соотношение роли хозяйственной деятельности человека и природных процессов в изменениях климата; необходимость принятия срочных мер для сокращения воздействия хозяйственной деятельности человеческого общества на глобальное изменение климата;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Мировой океан— основная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часть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гидросферы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12.11.2022 02.12.2022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мира, карте океанов, глобусу географическое положение океанов Земли для решения учебных и (или) практико-ориентированных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(при выполнении практической работы № 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океанические течения;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солёности, распространения тёплых и холодных течений у западных и восточных побережий материков по физической карте мира (при выполнении практической работы № 1); сравнивать океаны (при выполнении практической работы № 2);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причинно-следственные связи между пространственным распространением жизни в Мировом океане и свойствами океанических вод;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местоположение основных районов рыболовства в Мировом океане;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характеризовать существенные признаки океанов как частей Мирового океана;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 выбирать, анализировать, и интерпретировать географическую информацию о таянии льдов Северного Ледовитого океана и изменении средней температуры его поверхностных вод;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влиянии этих процессов на природные комплексы прибрежных территорий и акваторий; на возможности хозяйственной деятельности человека в океане;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принимать цель совместной деятельности при выполнении учебного географического проекта о загрязнении Мирового океана, коллективно строить действия по её достижению представлять результат выполненного проекта; сравнивать результаты выполнения учебного географического проекта с задачей и вклад каждого члена команды в достижение результатов, разделять сферу ответственности;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достижения (недостижения) результатов деятельности, давать оценку приобретённому опыту;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  <w:tr w:rsidR="00677E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Человечество на Земле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7720"/>
        <w:gridCol w:w="1116"/>
        <w:gridCol w:w="1382"/>
      </w:tblGrid>
      <w:tr w:rsidR="00677E0B">
        <w:trPr>
          <w:trHeight w:hRule="exact" w:val="3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 населения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03.12.2022 14.12.2022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0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сравнивать численность населения крупных стран мира;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плотность населения различных территорий; применять понятие «плотность населения» для решения учебных и практических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этапы освоения и заселения отдельных территорий Земли человеком;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адаптации человека к разным природным условиям;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городские и сельские поселения, устанавливать их отличительные признаки;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крупнейших городов мира;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крупнейшие города мира;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диаграммы изменения численности населения во времени с целью определения темпов изменения численности населения Земли (при выполнении практической работы № 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численность населения городов по различным источникам информации;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причины и следствия изменения численности населения, строить логическое рассуждение и обобщение при анализе карт и диаграмм;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выполнении практической работы № 1 обмениваться с партнёром важной информацией, участвовать в обсуждении сопоставлять свои суждения с суждениями других участников диалога, обнаруживать различие и сходство позиций;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народы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15.12.2022 30.12.2022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языковую классификацию народов мира, применять понятия «народ», «этнос», «языковая семья»,«раса», «религия», «мировые религии» для решения учебных и практических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мировых и национальных религий; различать основные виды хозяйственной деятельности людей на различных территориях;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«хозяйственная деятельность», «хозяйство», «экономика» для решения учебных и практических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карте положение и взаиморасположение географических объектов;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страны по их существенным признакам; сравнивать особенности природы, населения и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хозяйственной деятельности отдельных стран;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последствия изменений компонентов природы в результате хозяйственной деятельности человека; интегрировать и интерпретировать информацию об особенностях природы, населения и его хозяйственной деятельности разных стран, представленной в одном или нескольких источниках для решения различных учебных и практико-ориентированных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находить, анализировать и интерпретировать статистическую информацию (таблицы, диаграммы, графики), необходимую для определения и сравнения численности и плотности населения (при выполнении практической работы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  <w:tr w:rsidR="00677E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Материки и страны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7720"/>
        <w:gridCol w:w="1116"/>
        <w:gridCol w:w="1382"/>
      </w:tblGrid>
      <w:tr w:rsidR="00677E0B">
        <w:trPr>
          <w:trHeight w:hRule="exact" w:val="5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09.01.2023 28.02.2023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имена первооткрывателей и исследователей материков, показывать маршруты их путешествий; выявлять влияние климатообразующих факторов на климат южных материков, в том числе и влияние географического положения и океанических течений;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климата экваториального климатического пояса (при выполнении практической работы№ 2);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особенности климата, рельефа и внутренних вод южных материков и объяснять взаимосвязи между ними;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высотную поясность горных систем южных материков и объяснять их различие;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особенности климата материков (при выполнении практической работы № 3);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географическим картам страну (при выполнении практической работы № 4);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населении материков и стран и взаимосвязях между изученными демографическими процессами и явлениями;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характеризующих природу, население южных материков, виды хозяйственной деятельности на их территории (исключая Антарктиду) с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карт различного содержания выявление природных, исторических и экономических причин размещения населения части материка (при выполнении практической работы № 5);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особенности природы, материков или их отдельных территорий, населения или хозяйственной деятельности);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находить, извлекать и использовать информацию из различных источников, необходимую для объяснения особенностей природы, населения и хозяйства отдельных территорий южных материков; находить и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информацию нескольких источников, систематизировать географическую информацию в виде презентации;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(недостижения) результатов деятельности, давать оценку приобретенному опыту; оценивать соответствие результата цели;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Северные материки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01.03.2023 29.04.2023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карте положение и взаиморасположение Северной Америки и Евразии: показывать на карте и обозначать на контурной карте крайние точки материков и элементы их береговой линии;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имена первооткрывателей и исследователей Северной Америки и Евразии, показывать маршруты их путешествий;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особенности рельефа, климата, внутренних вод, природных зон Северной Америки и Евразии (в том числе при выполнении практических работ № 1, 3);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климаты Северной Америки и Евразии на основе анализа климатических диаграмм (климатограмм);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климатические различия территорий умеренного климатического пояса, находящихся на одной широте (при выполнении практической работы № 2);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 (при выполнении практической работы № 4);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страны по заданным показателям;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источники географической информации), необходимые для изучения особенностей природы, населения и хозяйства Северной Америки и Евразии (при выполнении практических работ № 1, 4);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7720"/>
        <w:gridCol w:w="1116"/>
        <w:gridCol w:w="1382"/>
      </w:tblGrid>
      <w:tr w:rsidR="00677E0B">
        <w:trPr>
          <w:trHeight w:hRule="exact" w:val="4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Взаимодействие природы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01.05.2023 26.05.2023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закономерностей географической оболочки на жизнь и деятельность людей; приводить примеры развития природоохранной деятельности на современном этапе;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взаимодействия природы и общества, объектов природного и культурного Всемирного наследия ЮНЕСКО в пределах отдельных территорий;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изменения компонентов природы на территории одной из стран мира в результате деятельности человека (при выполнении практической работы №1);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оценочные суждения о последствиях изменений компонентов природы в результате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человека с использованием разных источников географической информации;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источники информации для характеристики изменений компонентов природы на территории одной из стран мира в результате деятельности человека;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находить источники информации и анализировать информацию, необходимую для оценки взаимодействия природы и общества в пределах отдельных территорий;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аргументы, подтверждающие необходимость международного сотрудничества в использовании природы и её охраны с учётом закономерностей географической оболочки;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составить план решения учебной географической задачи;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причинно-следственные связи между уровнем социально-экономического развития страны и возможностями её участия в международном решении глобальных проблем и преодолению их проявления на её территории;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собственную точку зрения на утверждение «если на территории страны глобальная проблема не проявляется, эта страна может не принимать участие в международных усилиях по её решению» и привести аргументы, подтверждающие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</w:t>
            </w:r>
          </w:p>
        </w:tc>
      </w:tr>
      <w:tr w:rsidR="00677E0B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  <w:tr w:rsidR="00677E0B">
        <w:trPr>
          <w:trHeight w:hRule="exact" w:val="350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  <w:tr w:rsidR="00677E0B">
        <w:trPr>
          <w:trHeight w:hRule="exact" w:val="1072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78" w:line="220" w:lineRule="exact"/>
      </w:pPr>
    </w:p>
    <w:p w:rsidR="00677E0B" w:rsidRDefault="00721E8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77E0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0B" w:rsidRDefault="00677E0B"/>
        </w:tc>
      </w:tr>
      <w:tr w:rsidR="00677E0B" w:rsidRPr="00AD17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Введение.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7E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географической оболочки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Широтная зональность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Материки, океаны и части света.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литосферных плит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Современный рельеф Земли. Платформы и 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668"/>
              <w:jc w:val="both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Современный рельеф Земли. Сейсмические пояса и горы.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77E0B" w:rsidRPr="00AD17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/>
              <w:ind w:left="72" w:right="432"/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Внешние и внутренние процессы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рельефообразования.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знаний по теме "Литосфера и рельеф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77E0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температуры,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атмосферного давления и осадков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Воздушные массы и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преобладающие ветры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климата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 w:rsidRPr="00AD17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Климатические пояса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Климатические карты Климатограмма.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климата по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 и климатограмме.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знаний "Климат"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7E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Мировой океан и его части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вод Мирового океана ПР №. «Выявление закономерностей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солёности вод»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вод океана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в океане.</w:t>
            </w:r>
          </w:p>
          <w:p w:rsidR="00677E0B" w:rsidRPr="00072847" w:rsidRDefault="00721E8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отдельных океанов. ПР № Сравнение двух океанов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«Главные закономерности природы Земли»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человеком. Численность населения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Размещение населения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«Сравнение численности и плотности населения разных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Этнический состав населения мира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мировых религий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хозяйственной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людей.</w:t>
            </w:r>
          </w:p>
          <w:p w:rsidR="00677E0B" w:rsidRPr="00072847" w:rsidRDefault="00721E8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и села. ПР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занятий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населения двух стран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стран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знаний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«Население Земли»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7E0B" w:rsidRPr="00AD17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Южные материки. История открытия и исследования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7E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Африки, Австралии, Южной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работа«Сравнение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двух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черты рельефа Африки, Австралии,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 Построение и анализ профиля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климата южных материков.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 «Сравнение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климатических поясов  и климатограмм»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Внутренние 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77E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зоны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 южных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 «Объяснение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размещения населения»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Политическая карта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Африки и Южной Америки.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Австралия.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Антарктида – уникальный материк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знаний «Южные материки»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7E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796"/>
              <w:jc w:val="both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Северные материки. История открытия и исследований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677E0B" w:rsidRPr="00AD17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 Северной Америки  и Евразии.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7E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 Сравнение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географического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положения» Береговая линия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Геологическое строение и рельеф СА и Евр.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 « Определение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размещения крупных форм рельефа»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 Северной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Америки. ПР «Сравнение климата разных частей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 Евразии. ПР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«Анализ климатограмм разных типов климата»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Внутренние воды 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Внутренние воды Евразии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зоны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Население и страны Северной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 Евразии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Европы. ПР«описание страны»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«Северные материки»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7E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Годовая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AD175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721E8F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7E0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 природы и человека ПР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«Характеристика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изменений природы на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 одной из </w:t>
            </w:r>
            <w:r w:rsidRPr="00072847">
              <w:rPr>
                <w:lang w:val="ru-RU"/>
              </w:rPr>
              <w:br/>
            </w: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7E0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Всемирное природное наследие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"Материки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7E0B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Pr="00072847" w:rsidRDefault="00721E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728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721E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E0B" w:rsidRDefault="00677E0B"/>
        </w:tc>
      </w:tr>
    </w:tbl>
    <w:p w:rsidR="00677E0B" w:rsidRDefault="00677E0B">
      <w:pPr>
        <w:autoSpaceDE w:val="0"/>
        <w:autoSpaceDN w:val="0"/>
        <w:spacing w:after="0" w:line="14" w:lineRule="exact"/>
      </w:pPr>
    </w:p>
    <w:p w:rsidR="00677E0B" w:rsidRDefault="00677E0B">
      <w:pPr>
        <w:sectPr w:rsidR="00677E0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Default="00677E0B">
      <w:pPr>
        <w:autoSpaceDE w:val="0"/>
        <w:autoSpaceDN w:val="0"/>
        <w:spacing w:after="78" w:line="220" w:lineRule="exact"/>
      </w:pPr>
    </w:p>
    <w:p w:rsidR="00677E0B" w:rsidRDefault="00721E8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77E0B" w:rsidRDefault="00721E8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77E0B" w:rsidRPr="00072847" w:rsidRDefault="00721E8F">
      <w:pPr>
        <w:autoSpaceDE w:val="0"/>
        <w:autoSpaceDN w:val="0"/>
        <w:spacing w:before="166" w:after="0" w:line="271" w:lineRule="auto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Коринская В.А., Душина И.В., Щенев В.А. География, 7 класс/ Акционерное общество «Издательство«Просвещение»;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77E0B" w:rsidRPr="00072847" w:rsidRDefault="00721E8F">
      <w:pPr>
        <w:autoSpaceDE w:val="0"/>
        <w:autoSpaceDN w:val="0"/>
        <w:spacing w:before="262" w:after="0" w:line="230" w:lineRule="auto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77E0B" w:rsidRPr="00072847" w:rsidRDefault="00721E8F">
      <w:pPr>
        <w:autoSpaceDE w:val="0"/>
        <w:autoSpaceDN w:val="0"/>
        <w:spacing w:before="166" w:after="0" w:line="230" w:lineRule="auto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7 класс: учебник для общеобразовательных учреждений / (А.И. </w:t>
      </w:r>
    </w:p>
    <w:p w:rsidR="00677E0B" w:rsidRPr="00072847" w:rsidRDefault="00721E8F">
      <w:pPr>
        <w:autoSpaceDE w:val="0"/>
        <w:autoSpaceDN w:val="0"/>
        <w:spacing w:before="70" w:after="0" w:line="283" w:lineRule="auto"/>
        <w:ind w:right="2016"/>
        <w:rPr>
          <w:lang w:val="ru-RU"/>
        </w:rPr>
      </w:pP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Алексеев, Е.К. Липкина, В. В. Николина и др.). М.: Просвещение, 2017. –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(Полярная звезда)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 xml:space="preserve">В.В. Николина. География. Поурочные разработки. 7 класс (пособие для учителя) Е.Е.Гусева. География. «Конструктор» текущего контроля. 7 класс (пособие для учителя)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Атлас 7 класс</w:t>
      </w:r>
    </w:p>
    <w:p w:rsidR="00677E0B" w:rsidRPr="00072847" w:rsidRDefault="00721E8F">
      <w:pPr>
        <w:autoSpaceDE w:val="0"/>
        <w:autoSpaceDN w:val="0"/>
        <w:spacing w:before="262" w:after="0" w:line="230" w:lineRule="auto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77E0B" w:rsidRPr="00072847" w:rsidRDefault="00721E8F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eom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7284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77E0B" w:rsidRPr="00072847" w:rsidRDefault="00677E0B">
      <w:pPr>
        <w:rPr>
          <w:lang w:val="ru-RU"/>
        </w:rPr>
        <w:sectPr w:rsidR="00677E0B" w:rsidRPr="000728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0B" w:rsidRPr="00072847" w:rsidRDefault="00677E0B">
      <w:pPr>
        <w:autoSpaceDE w:val="0"/>
        <w:autoSpaceDN w:val="0"/>
        <w:spacing w:after="78" w:line="220" w:lineRule="exact"/>
        <w:rPr>
          <w:lang w:val="ru-RU"/>
        </w:rPr>
      </w:pPr>
    </w:p>
    <w:p w:rsidR="00677E0B" w:rsidRPr="00072847" w:rsidRDefault="00721E8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72847">
        <w:rPr>
          <w:lang w:val="ru-RU"/>
        </w:rPr>
        <w:br/>
      </w:r>
      <w:r w:rsidRPr="0007284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677E0B" w:rsidRPr="00072847" w:rsidRDefault="00677E0B">
      <w:pPr>
        <w:rPr>
          <w:lang w:val="ru-RU"/>
        </w:rPr>
        <w:sectPr w:rsidR="00677E0B" w:rsidRPr="000728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1E8F" w:rsidRPr="00072847" w:rsidRDefault="00721E8F">
      <w:pPr>
        <w:rPr>
          <w:lang w:val="ru-RU"/>
        </w:rPr>
      </w:pPr>
    </w:p>
    <w:sectPr w:rsidR="00721E8F" w:rsidRPr="0007284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7730"/>
    <w:rsid w:val="00034616"/>
    <w:rsid w:val="0006063C"/>
    <w:rsid w:val="00072847"/>
    <w:rsid w:val="0015074B"/>
    <w:rsid w:val="0029639D"/>
    <w:rsid w:val="00326F90"/>
    <w:rsid w:val="005E50AB"/>
    <w:rsid w:val="00677E0B"/>
    <w:rsid w:val="00721E8F"/>
    <w:rsid w:val="00964360"/>
    <w:rsid w:val="00A54B82"/>
    <w:rsid w:val="00AA1D8D"/>
    <w:rsid w:val="00AD175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E997A-BDA1-4D86-A919-F777898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4</cp:revision>
  <dcterms:created xsi:type="dcterms:W3CDTF">2013-12-23T23:15:00Z</dcterms:created>
  <dcterms:modified xsi:type="dcterms:W3CDTF">2022-08-23T05:51:00Z</dcterms:modified>
  <cp:category/>
</cp:coreProperties>
</file>